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FD" w:rsidRPr="00A446FB" w:rsidRDefault="00F559FD" w:rsidP="00F559FD">
      <w:pPr>
        <w:contextualSpacing/>
        <w:jc w:val="right"/>
      </w:pPr>
      <w:r w:rsidRPr="00A446FB">
        <w:t xml:space="preserve">                                                         В МБОУ СОШ № 58</w:t>
      </w:r>
    </w:p>
    <w:p w:rsidR="00F559FD" w:rsidRPr="00A446FB" w:rsidRDefault="00F559FD" w:rsidP="00F559FD">
      <w:pPr>
        <w:contextualSpacing/>
        <w:jc w:val="right"/>
      </w:pPr>
    </w:p>
    <w:p w:rsidR="00F559FD" w:rsidRPr="00A446FB" w:rsidRDefault="00F559FD" w:rsidP="00F559FD">
      <w:pPr>
        <w:contextualSpacing/>
        <w:jc w:val="right"/>
      </w:pPr>
      <w:r w:rsidRPr="00A446FB">
        <w:t xml:space="preserve">    от________________________</w:t>
      </w:r>
    </w:p>
    <w:p w:rsidR="00F559FD" w:rsidRPr="00A446FB" w:rsidRDefault="00F559FD" w:rsidP="00F559FD">
      <w:pPr>
        <w:contextualSpacing/>
        <w:jc w:val="right"/>
      </w:pPr>
      <w:r w:rsidRPr="00A446FB">
        <w:t xml:space="preserve">                                                          </w:t>
      </w:r>
    </w:p>
    <w:p w:rsidR="00F559FD" w:rsidRPr="00A446FB" w:rsidRDefault="00F559FD" w:rsidP="00F559FD">
      <w:pPr>
        <w:contextualSpacing/>
        <w:jc w:val="right"/>
      </w:pPr>
      <w:r w:rsidRPr="00A446FB">
        <w:t xml:space="preserve">                                                          _________________________</w:t>
      </w:r>
    </w:p>
    <w:p w:rsidR="00F559FD" w:rsidRPr="00A446FB" w:rsidRDefault="00F559FD" w:rsidP="00F559FD">
      <w:pPr>
        <w:contextualSpacing/>
        <w:jc w:val="right"/>
      </w:pPr>
      <w:r w:rsidRPr="00A446FB">
        <w:t xml:space="preserve">                                                            </w:t>
      </w:r>
      <w:proofErr w:type="gramStart"/>
      <w:r w:rsidRPr="00A446FB">
        <w:t>проживающий</w:t>
      </w:r>
      <w:proofErr w:type="gramEnd"/>
      <w:r w:rsidRPr="00A446FB">
        <w:t xml:space="preserve"> (</w:t>
      </w:r>
      <w:proofErr w:type="spellStart"/>
      <w:r w:rsidRPr="00A446FB">
        <w:t>ая</w:t>
      </w:r>
      <w:proofErr w:type="spellEnd"/>
      <w:r w:rsidRPr="00A446FB">
        <w:t>) по адресу:</w:t>
      </w:r>
    </w:p>
    <w:p w:rsidR="00F559FD" w:rsidRPr="00A446FB" w:rsidRDefault="00F559FD" w:rsidP="00F559FD">
      <w:pPr>
        <w:contextualSpacing/>
        <w:jc w:val="right"/>
      </w:pPr>
      <w:r w:rsidRPr="00A446FB">
        <w:t xml:space="preserve">                                                          _________________________</w:t>
      </w:r>
    </w:p>
    <w:p w:rsidR="00F559FD" w:rsidRPr="00A446FB" w:rsidRDefault="00F559FD" w:rsidP="00F559FD">
      <w:pPr>
        <w:contextualSpacing/>
        <w:jc w:val="right"/>
      </w:pPr>
      <w:r w:rsidRPr="00A446FB">
        <w:t xml:space="preserve">                                                          _________________________</w:t>
      </w:r>
    </w:p>
    <w:p w:rsidR="00F559FD" w:rsidRPr="00A446FB" w:rsidRDefault="00F559FD" w:rsidP="00F559FD">
      <w:pPr>
        <w:contextualSpacing/>
        <w:jc w:val="center"/>
      </w:pPr>
      <w:r w:rsidRPr="00A446FB">
        <w:t xml:space="preserve">                                                                          </w:t>
      </w:r>
      <w:r w:rsidR="00A446FB">
        <w:t xml:space="preserve">                              </w:t>
      </w:r>
      <w:r w:rsidRPr="00A446FB">
        <w:t xml:space="preserve">Удостоверение личности: </w:t>
      </w:r>
    </w:p>
    <w:p w:rsidR="006543D3" w:rsidRPr="00A446FB" w:rsidRDefault="00F559FD" w:rsidP="00F559FD">
      <w:pPr>
        <w:contextualSpacing/>
      </w:pPr>
      <w:r w:rsidRPr="00A446FB">
        <w:t xml:space="preserve">                                                                                       </w:t>
      </w:r>
      <w:r w:rsidR="00A446FB">
        <w:t xml:space="preserve">                        </w:t>
      </w:r>
      <w:r w:rsidRPr="00A446FB">
        <w:t>Паспорт _________________</w:t>
      </w:r>
    </w:p>
    <w:p w:rsidR="00F559FD" w:rsidRPr="00A446FB" w:rsidRDefault="00F559FD" w:rsidP="00F559FD">
      <w:pPr>
        <w:contextualSpacing/>
        <w:jc w:val="center"/>
      </w:pPr>
      <w:r w:rsidRPr="00A446FB">
        <w:t xml:space="preserve">                                                                               </w:t>
      </w:r>
      <w:r w:rsidR="00A446FB">
        <w:t xml:space="preserve">                             </w:t>
      </w:r>
      <w:r w:rsidRPr="00A446FB">
        <w:t>Выдан__________________</w:t>
      </w:r>
    </w:p>
    <w:p w:rsidR="006543D3" w:rsidRPr="00A446FB" w:rsidRDefault="006543D3" w:rsidP="00A446FB">
      <w:pPr>
        <w:contextualSpacing/>
        <w:jc w:val="right"/>
      </w:pPr>
      <w:r w:rsidRPr="00A446FB">
        <w:t xml:space="preserve">_________________________                </w:t>
      </w:r>
    </w:p>
    <w:p w:rsidR="00F559FD" w:rsidRPr="00A446FB" w:rsidRDefault="00F559FD" w:rsidP="00F559FD">
      <w:pPr>
        <w:contextualSpacing/>
        <w:jc w:val="right"/>
      </w:pPr>
      <w:r w:rsidRPr="00A446FB">
        <w:t xml:space="preserve">                                                          Телефон__________________</w:t>
      </w:r>
    </w:p>
    <w:p w:rsidR="003126B0" w:rsidRPr="00A446FB" w:rsidRDefault="003126B0" w:rsidP="00A446FB">
      <w:pPr>
        <w:contextualSpacing/>
        <w:jc w:val="right"/>
      </w:pPr>
      <w:r w:rsidRPr="00A446FB">
        <w:rPr>
          <w:b/>
        </w:rPr>
        <w:t>                                        </w:t>
      </w:r>
      <w:r w:rsidRPr="00A446FB">
        <w:t xml:space="preserve"> </w:t>
      </w:r>
      <w:r w:rsidRPr="00A446FB">
        <w:rPr>
          <w:b/>
        </w:rPr>
        <w:t> </w:t>
      </w:r>
      <w:r w:rsidRPr="00A446FB">
        <w:t xml:space="preserve"> </w:t>
      </w:r>
    </w:p>
    <w:p w:rsidR="003126B0" w:rsidRPr="00A446FB" w:rsidRDefault="003126B0">
      <w:r w:rsidRPr="00A446FB">
        <w:rPr>
          <w:b/>
        </w:rPr>
        <w:t> </w:t>
      </w:r>
      <w:r w:rsidRPr="00A446FB">
        <w:t xml:space="preserve"> </w:t>
      </w:r>
    </w:p>
    <w:p w:rsidR="00FC58A3" w:rsidRPr="00A446FB" w:rsidRDefault="003126B0">
      <w:pPr>
        <w:jc w:val="center"/>
        <w:rPr>
          <w:b/>
        </w:rPr>
      </w:pPr>
      <w:r w:rsidRPr="00A446FB">
        <w:rPr>
          <w:b/>
        </w:rPr>
        <w:t>СОГЛАСИЕ</w:t>
      </w:r>
      <w:r w:rsidR="00FC58A3" w:rsidRPr="00A446FB">
        <w:rPr>
          <w:b/>
        </w:rPr>
        <w:t xml:space="preserve"> </w:t>
      </w:r>
    </w:p>
    <w:p w:rsidR="003126B0" w:rsidRPr="00A446FB" w:rsidRDefault="003126B0">
      <w:pPr>
        <w:jc w:val="both"/>
      </w:pPr>
      <w:r w:rsidRPr="00A446FB">
        <w:rPr>
          <w:b/>
        </w:rPr>
        <w:t> </w:t>
      </w:r>
      <w:r w:rsidRPr="00A446FB">
        <w:t xml:space="preserve"> </w:t>
      </w:r>
    </w:p>
    <w:p w:rsidR="00E16116" w:rsidRDefault="003126B0" w:rsidP="00A446FB">
      <w:pPr>
        <w:ind w:left="45" w:firstLine="675"/>
        <w:jc w:val="both"/>
      </w:pPr>
      <w:r w:rsidRPr="00A446FB">
        <w:t>В соответствии с Федеральным законом № 152-ФЗ от 27.07.2006 года «О персональных данных» выражаю свое согласие на обработку  (сбор, систематизацию, накопление, хранение, уточнение обновление,</w:t>
      </w:r>
      <w:r w:rsidR="00E4568D" w:rsidRPr="00A446FB">
        <w:t xml:space="preserve"> </w:t>
      </w:r>
      <w:r w:rsidRPr="00A446FB">
        <w:t>изменение), использование способами, не противоречащими закону,</w:t>
      </w:r>
      <w:r w:rsidR="00E4568D" w:rsidRPr="00A446FB">
        <w:t xml:space="preserve"> </w:t>
      </w:r>
      <w:r w:rsidRPr="00A446FB">
        <w:t>моих</w:t>
      </w:r>
      <w:r w:rsidR="00E4568D" w:rsidRPr="00A446FB">
        <w:t xml:space="preserve"> </w:t>
      </w:r>
      <w:r w:rsidRPr="00A446FB">
        <w:t>персональны</w:t>
      </w:r>
      <w:r w:rsidR="00E4568D" w:rsidRPr="00A446FB">
        <w:t>х данных и данных моего ребенка</w:t>
      </w:r>
      <w:r w:rsidR="0007352D" w:rsidRPr="00A446FB">
        <w:t xml:space="preserve"> в системе АИС «Сетевой город. Образование» и АИС «Е-услуги. Образование»  </w:t>
      </w:r>
      <w:r w:rsidR="00E4568D" w:rsidRPr="00A446FB">
        <w:t xml:space="preserve"> </w:t>
      </w:r>
      <w:r w:rsidRPr="00A446FB">
        <w:t>____________________________</w:t>
      </w:r>
      <w:r w:rsidR="00E4568D" w:rsidRPr="00A446FB">
        <w:t>_____________________________</w:t>
      </w:r>
      <w:r w:rsidR="00E16116">
        <w:t>_______________________</w:t>
      </w:r>
      <w:proofErr w:type="gramStart"/>
      <w:r w:rsidR="00066D5A" w:rsidRPr="00A446FB">
        <w:t>обучаю</w:t>
      </w:r>
      <w:r w:rsidR="005418F8" w:rsidRPr="00A446FB">
        <w:t>щегося</w:t>
      </w:r>
      <w:proofErr w:type="gramEnd"/>
      <w:r w:rsidR="00066D5A" w:rsidRPr="00A446FB">
        <w:t xml:space="preserve"> (обучающейся)</w:t>
      </w:r>
      <w:r w:rsidR="005418F8" w:rsidRPr="00A446FB">
        <w:t xml:space="preserve"> </w:t>
      </w:r>
    </w:p>
    <w:p w:rsidR="003126B0" w:rsidRPr="00A446FB" w:rsidRDefault="00E16116" w:rsidP="00E16116">
      <w:pPr>
        <w:jc w:val="both"/>
      </w:pPr>
      <w:r>
        <w:t>________________</w:t>
      </w:r>
      <w:r w:rsidR="00177B6F" w:rsidRPr="00A446FB">
        <w:t xml:space="preserve"> </w:t>
      </w:r>
      <w:r w:rsidR="005418F8" w:rsidRPr="00A446FB">
        <w:t>класса</w:t>
      </w:r>
      <w:r w:rsidR="001239C3" w:rsidRPr="00A446FB">
        <w:t>,</w:t>
      </w:r>
      <w:r w:rsidR="00E4568D" w:rsidRPr="00A446FB">
        <w:t xml:space="preserve"> </w:t>
      </w:r>
      <w:r w:rsidR="001239C3" w:rsidRPr="00A446FB">
        <w:t>а именно:</w:t>
      </w:r>
      <w:r w:rsidR="00E4568D" w:rsidRPr="00A446FB">
        <w:t xml:space="preserve"> </w:t>
      </w:r>
    </w:p>
    <w:p w:rsidR="00F559FD" w:rsidRPr="00A446FB" w:rsidRDefault="006543D3" w:rsidP="00F559FD">
      <w:pPr>
        <w:pStyle w:val="a3"/>
        <w:numPr>
          <w:ilvl w:val="0"/>
          <w:numId w:val="1"/>
        </w:numPr>
        <w:jc w:val="both"/>
      </w:pPr>
      <w:r w:rsidRPr="00A446FB">
        <w:t>ф</w:t>
      </w:r>
      <w:r w:rsidR="00F559FD" w:rsidRPr="00A446FB">
        <w:t>амилия, имя, отчество заявителя и/или законного</w:t>
      </w:r>
      <w:r w:rsidRPr="00A446FB">
        <w:t xml:space="preserve"> представителя;</w:t>
      </w:r>
    </w:p>
    <w:p w:rsidR="006543D3" w:rsidRPr="00A446FB" w:rsidRDefault="006543D3" w:rsidP="00F559FD">
      <w:pPr>
        <w:pStyle w:val="a3"/>
        <w:numPr>
          <w:ilvl w:val="0"/>
          <w:numId w:val="1"/>
        </w:numPr>
        <w:jc w:val="both"/>
      </w:pPr>
      <w:r w:rsidRPr="00A446FB">
        <w:t>данные документа, удостоверяющего личность заявителя и/или законного представителя ребенка;</w:t>
      </w:r>
    </w:p>
    <w:p w:rsidR="006543D3" w:rsidRPr="00A446FB" w:rsidRDefault="006543D3" w:rsidP="00F559FD">
      <w:pPr>
        <w:pStyle w:val="a3"/>
        <w:numPr>
          <w:ilvl w:val="0"/>
          <w:numId w:val="1"/>
        </w:numPr>
        <w:jc w:val="both"/>
      </w:pPr>
      <w:r w:rsidRPr="00A446FB">
        <w:t>данные о родстве ребенка с законным представителем ребенка;</w:t>
      </w:r>
    </w:p>
    <w:p w:rsidR="006543D3" w:rsidRPr="00A446FB" w:rsidRDefault="006543D3" w:rsidP="00F559FD">
      <w:pPr>
        <w:pStyle w:val="a3"/>
        <w:numPr>
          <w:ilvl w:val="0"/>
          <w:numId w:val="1"/>
        </w:numPr>
        <w:jc w:val="both"/>
      </w:pPr>
      <w:r w:rsidRPr="00A446FB">
        <w:t>фамилия, имя, отчество ребенка;</w:t>
      </w:r>
    </w:p>
    <w:p w:rsidR="006543D3" w:rsidRPr="00A446FB" w:rsidRDefault="006543D3" w:rsidP="00F559FD">
      <w:pPr>
        <w:pStyle w:val="a3"/>
        <w:numPr>
          <w:ilvl w:val="0"/>
          <w:numId w:val="1"/>
        </w:numPr>
        <w:jc w:val="both"/>
      </w:pPr>
      <w:r w:rsidRPr="00A446FB">
        <w:t>данные документа, удостоверяющего личность ребенка;</w:t>
      </w:r>
    </w:p>
    <w:p w:rsidR="006543D3" w:rsidRPr="00A446FB" w:rsidRDefault="006543D3" w:rsidP="00F559FD">
      <w:pPr>
        <w:pStyle w:val="a3"/>
        <w:numPr>
          <w:ilvl w:val="0"/>
          <w:numId w:val="1"/>
        </w:numPr>
        <w:jc w:val="both"/>
      </w:pPr>
      <w:r w:rsidRPr="00A446FB">
        <w:t>сведения о контактных данных заявителя и/или законного представителя ребенка;</w:t>
      </w:r>
    </w:p>
    <w:p w:rsidR="006543D3" w:rsidRPr="00A446FB" w:rsidRDefault="006543D3" w:rsidP="00F559FD">
      <w:pPr>
        <w:pStyle w:val="a3"/>
        <w:numPr>
          <w:ilvl w:val="0"/>
          <w:numId w:val="1"/>
        </w:numPr>
        <w:jc w:val="both"/>
      </w:pPr>
      <w:r w:rsidRPr="00A446FB">
        <w:t>сведения о месте жительства ребенка, заявителя и/или законного представителя ребенка.</w:t>
      </w:r>
    </w:p>
    <w:p w:rsidR="003126B0" w:rsidRPr="00A446FB" w:rsidRDefault="003126B0" w:rsidP="00F914EE">
      <w:pPr>
        <w:ind w:left="45" w:firstLine="675"/>
        <w:jc w:val="both"/>
      </w:pPr>
      <w:proofErr w:type="gramStart"/>
      <w:r w:rsidRPr="00A446FB">
        <w:t>Обработка моих персональных данных будет производиться</w:t>
      </w:r>
      <w:r w:rsidR="00A446FB" w:rsidRPr="00A446FB">
        <w:t xml:space="preserve">: </w:t>
      </w:r>
      <w:r w:rsidRPr="00A446FB">
        <w:t xml:space="preserve"> с</w:t>
      </w:r>
      <w:r w:rsidR="00E4568D" w:rsidRPr="00A446FB">
        <w:t xml:space="preserve"> </w:t>
      </w:r>
      <w:r w:rsidRPr="00A446FB">
        <w:t>целью принятия образовательным учреждением оперативных решений</w:t>
      </w:r>
      <w:r w:rsidR="00233FEB" w:rsidRPr="00A446FB">
        <w:t>,</w:t>
      </w:r>
      <w:r w:rsidRPr="00A446FB">
        <w:t xml:space="preserve"> связанных с предоставлением (по уникальному логину и паролю) мне показателей посещаемости</w:t>
      </w:r>
      <w:r w:rsidR="00A446FB" w:rsidRPr="00A446FB">
        <w:t xml:space="preserve">; </w:t>
      </w:r>
      <w:r w:rsidRPr="00A446FB">
        <w:t>успеваемости ребен</w:t>
      </w:r>
      <w:r w:rsidR="004F5328" w:rsidRPr="00A446FB">
        <w:t>ка</w:t>
      </w:r>
      <w:r w:rsidR="00A446FB" w:rsidRPr="00A446FB">
        <w:t xml:space="preserve">; </w:t>
      </w:r>
      <w:r w:rsidR="004F5328" w:rsidRPr="00A446FB">
        <w:t xml:space="preserve"> через интернет и </w:t>
      </w:r>
      <w:proofErr w:type="spellStart"/>
      <w:r w:rsidR="004F5328" w:rsidRPr="00A446FB">
        <w:t>СМС-сервис</w:t>
      </w:r>
      <w:proofErr w:type="spellEnd"/>
      <w:r w:rsidR="00A446FB" w:rsidRPr="00A446FB">
        <w:t xml:space="preserve">; </w:t>
      </w:r>
      <w:r w:rsidR="006543D3" w:rsidRPr="00A446FB">
        <w:t xml:space="preserve"> в информационных системах персональных данных с использованием и без использования средств автоматизации</w:t>
      </w:r>
      <w:r w:rsidR="00A446FB" w:rsidRPr="00A446FB">
        <w:t xml:space="preserve">; </w:t>
      </w:r>
      <w:r w:rsidR="006543D3" w:rsidRPr="00A446FB">
        <w:t xml:space="preserve"> а так же смешанным способом</w:t>
      </w:r>
      <w:r w:rsidR="00A446FB" w:rsidRPr="00A446FB">
        <w:t>, при участии и непосредственном участии человека.</w:t>
      </w:r>
      <w:r w:rsidR="006543D3" w:rsidRPr="00A446FB">
        <w:t xml:space="preserve">  </w:t>
      </w:r>
      <w:proofErr w:type="gramEnd"/>
    </w:p>
    <w:p w:rsidR="006543D3" w:rsidRPr="00A446FB" w:rsidRDefault="006543D3" w:rsidP="00F914EE">
      <w:pPr>
        <w:ind w:left="45" w:firstLine="675"/>
        <w:jc w:val="both"/>
      </w:pPr>
    </w:p>
    <w:p w:rsidR="003126B0" w:rsidRPr="00A446FB" w:rsidRDefault="003126B0" w:rsidP="00F914EE">
      <w:pPr>
        <w:ind w:left="45" w:firstLine="675"/>
        <w:jc w:val="both"/>
      </w:pPr>
      <w:r w:rsidRPr="00A446FB">
        <w:t xml:space="preserve">Согласие не имеет срока действия. Настоящее согласие сохраняет силу до выбытия ребенка из образовательного учреждения и может быть отозвано письменным заявлением субъекта персональных данных. </w:t>
      </w:r>
    </w:p>
    <w:p w:rsidR="00FE7811" w:rsidRPr="00A446FB" w:rsidRDefault="00FE7811">
      <w:pPr>
        <w:jc w:val="both"/>
      </w:pPr>
    </w:p>
    <w:p w:rsidR="00FE7811" w:rsidRPr="00A446FB" w:rsidRDefault="00FE7811">
      <w:pPr>
        <w:jc w:val="both"/>
      </w:pPr>
    </w:p>
    <w:p w:rsidR="003126B0" w:rsidRPr="00A446FB" w:rsidRDefault="003126B0">
      <w:pPr>
        <w:jc w:val="both"/>
      </w:pPr>
      <w:r w:rsidRPr="00A446FB">
        <w:t xml:space="preserve">  </w:t>
      </w:r>
    </w:p>
    <w:p w:rsidR="003126B0" w:rsidRPr="00A446FB" w:rsidRDefault="00A446FB">
      <w:pPr>
        <w:jc w:val="both"/>
      </w:pPr>
      <w:r w:rsidRPr="00A446FB">
        <w:t>    </w:t>
      </w:r>
    </w:p>
    <w:p w:rsidR="003126B0" w:rsidRPr="00A446FB" w:rsidRDefault="003126B0">
      <w:pPr>
        <w:jc w:val="both"/>
      </w:pPr>
      <w:r w:rsidRPr="00A446FB">
        <w:t xml:space="preserve">  </w:t>
      </w:r>
    </w:p>
    <w:p w:rsidR="003126B0" w:rsidRPr="00A446FB" w:rsidRDefault="003126B0">
      <w:pPr>
        <w:jc w:val="both"/>
      </w:pPr>
      <w:r w:rsidRPr="00A446FB">
        <w:t xml:space="preserve">  </w:t>
      </w:r>
    </w:p>
    <w:p w:rsidR="003126B0" w:rsidRPr="00A446FB" w:rsidRDefault="00A6131C">
      <w:r w:rsidRPr="00A446FB">
        <w:t>«__» ___________ 20__</w:t>
      </w:r>
      <w:r w:rsidR="00B8541E" w:rsidRPr="00A446FB">
        <w:t xml:space="preserve"> </w:t>
      </w:r>
      <w:r w:rsidR="003126B0" w:rsidRPr="00A446FB">
        <w:t>года</w:t>
      </w:r>
      <w:proofErr w:type="gramStart"/>
      <w:r w:rsidR="003126B0" w:rsidRPr="00A446FB">
        <w:t xml:space="preserve">                                         </w:t>
      </w:r>
      <w:r w:rsidR="00B8541E" w:rsidRPr="00A446FB">
        <w:t xml:space="preserve">     </w:t>
      </w:r>
      <w:r w:rsidR="003126B0" w:rsidRPr="00A446FB">
        <w:t xml:space="preserve">(____________________) </w:t>
      </w:r>
      <w:proofErr w:type="gramEnd"/>
    </w:p>
    <w:p w:rsidR="003126B0" w:rsidRPr="00A446FB" w:rsidRDefault="003126B0">
      <w:r w:rsidRPr="00A446FB">
        <w:t>                                        </w:t>
      </w:r>
      <w:r w:rsidR="00B8541E" w:rsidRPr="00A446FB">
        <w:t>          </w:t>
      </w:r>
      <w:r w:rsidRPr="00A446FB">
        <w:t xml:space="preserve">  </w:t>
      </w:r>
      <w:r w:rsidR="00A6131C" w:rsidRPr="00A446FB">
        <w:t xml:space="preserve">     </w:t>
      </w:r>
      <w:r w:rsidRPr="00A446FB">
        <w:t xml:space="preserve">подпись                                                                            ФИО </w:t>
      </w:r>
    </w:p>
    <w:p w:rsidR="003126B0" w:rsidRDefault="00643734" w:rsidP="007B22A6">
      <w:pPr>
        <w:jc w:val="both"/>
      </w:pPr>
      <w:r>
        <w:br/>
      </w:r>
    </w:p>
    <w:sectPr w:rsidR="003126B0" w:rsidSect="00A446FB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756"/>
    <w:multiLevelType w:val="hybridMultilevel"/>
    <w:tmpl w:val="03FA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434E5"/>
    <w:rsid w:val="00014664"/>
    <w:rsid w:val="00066D5A"/>
    <w:rsid w:val="0007352D"/>
    <w:rsid w:val="00073537"/>
    <w:rsid w:val="00095471"/>
    <w:rsid w:val="000D6CDE"/>
    <w:rsid w:val="001239C3"/>
    <w:rsid w:val="00177B6F"/>
    <w:rsid w:val="002235CF"/>
    <w:rsid w:val="00233FEB"/>
    <w:rsid w:val="002A2BC8"/>
    <w:rsid w:val="003126B0"/>
    <w:rsid w:val="00466C84"/>
    <w:rsid w:val="004B71C6"/>
    <w:rsid w:val="004C2B17"/>
    <w:rsid w:val="004F5328"/>
    <w:rsid w:val="005418F8"/>
    <w:rsid w:val="005F41FB"/>
    <w:rsid w:val="00643734"/>
    <w:rsid w:val="006543D3"/>
    <w:rsid w:val="00674C04"/>
    <w:rsid w:val="00680821"/>
    <w:rsid w:val="00752F8E"/>
    <w:rsid w:val="007B22A6"/>
    <w:rsid w:val="00814D85"/>
    <w:rsid w:val="008C7E2E"/>
    <w:rsid w:val="00A446FB"/>
    <w:rsid w:val="00A6131C"/>
    <w:rsid w:val="00B8541E"/>
    <w:rsid w:val="00C434E5"/>
    <w:rsid w:val="00C54DC4"/>
    <w:rsid w:val="00D564C4"/>
    <w:rsid w:val="00DB5BB8"/>
    <w:rsid w:val="00E117DA"/>
    <w:rsid w:val="00E16116"/>
    <w:rsid w:val="00E4568D"/>
    <w:rsid w:val="00EE5DF2"/>
    <w:rsid w:val="00F559FD"/>
    <w:rsid w:val="00F773FA"/>
    <w:rsid w:val="00F914EE"/>
    <w:rsid w:val="00FC58A3"/>
    <w:rsid w:val="00FE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  <w:rsid w:val="00DB5BB8"/>
  </w:style>
  <w:style w:type="paragraph" w:customStyle="1" w:styleId="Tr">
    <w:name w:val="Tr"/>
    <w:basedOn w:val="a"/>
    <w:rsid w:val="00DB5BB8"/>
  </w:style>
  <w:style w:type="paragraph" w:customStyle="1" w:styleId="Img">
    <w:name w:val="Img"/>
    <w:basedOn w:val="a"/>
    <w:rsid w:val="00DB5BB8"/>
  </w:style>
  <w:style w:type="paragraph" w:customStyle="1" w:styleId="Div">
    <w:name w:val="Div"/>
    <w:basedOn w:val="a"/>
    <w:rsid w:val="00DB5BB8"/>
  </w:style>
  <w:style w:type="paragraph" w:customStyle="1" w:styleId="webkit-indent-blockquote">
    <w:name w:val="webkit-indent-blockquote"/>
    <w:basedOn w:val="a"/>
    <w:rsid w:val="00DB5BB8"/>
  </w:style>
  <w:style w:type="paragraph" w:customStyle="1" w:styleId="writely-toc-disc">
    <w:name w:val="writely-toc-disc"/>
    <w:basedOn w:val="a"/>
    <w:rsid w:val="00DB5BB8"/>
  </w:style>
  <w:style w:type="paragraph" w:customStyle="1" w:styleId="Ol">
    <w:name w:val="Ol"/>
    <w:basedOn w:val="a"/>
    <w:rsid w:val="00DB5BB8"/>
  </w:style>
  <w:style w:type="paragraph" w:customStyle="1" w:styleId="writely-toc-decimal">
    <w:name w:val="writely-toc-decimal"/>
    <w:basedOn w:val="a"/>
    <w:rsid w:val="00DB5BB8"/>
  </w:style>
  <w:style w:type="paragraph" w:customStyle="1" w:styleId="Option">
    <w:name w:val="Option"/>
    <w:basedOn w:val="a"/>
    <w:rsid w:val="00DB5BB8"/>
  </w:style>
  <w:style w:type="paragraph" w:customStyle="1" w:styleId="Ul">
    <w:name w:val="Ul"/>
    <w:basedOn w:val="a"/>
    <w:rsid w:val="00DB5BB8"/>
  </w:style>
  <w:style w:type="paragraph" w:customStyle="1" w:styleId="Select">
    <w:name w:val="Select"/>
    <w:basedOn w:val="a"/>
    <w:rsid w:val="00DB5BB8"/>
  </w:style>
  <w:style w:type="paragraph" w:customStyle="1" w:styleId="writely-toc-lower-alpha">
    <w:name w:val="writely-toc-lower-alpha"/>
    <w:basedOn w:val="a"/>
    <w:rsid w:val="00DB5BB8"/>
  </w:style>
  <w:style w:type="paragraph" w:customStyle="1" w:styleId="Blockquote">
    <w:name w:val="Blockquote"/>
    <w:basedOn w:val="a"/>
    <w:rsid w:val="00DB5BB8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  <w:rsid w:val="00DB5BB8"/>
  </w:style>
  <w:style w:type="paragraph" w:customStyle="1" w:styleId="Table">
    <w:name w:val="Table"/>
    <w:basedOn w:val="a"/>
    <w:rsid w:val="00DB5BB8"/>
  </w:style>
  <w:style w:type="paragraph" w:customStyle="1" w:styleId="Li">
    <w:name w:val="Li"/>
    <w:basedOn w:val="a"/>
    <w:rsid w:val="00DB5BB8"/>
  </w:style>
  <w:style w:type="paragraph" w:customStyle="1" w:styleId="pb">
    <w:name w:val="pb"/>
    <w:basedOn w:val="a"/>
    <w:rsid w:val="00DB5BB8"/>
  </w:style>
  <w:style w:type="paragraph" w:customStyle="1" w:styleId="Address">
    <w:name w:val="Address"/>
    <w:basedOn w:val="a"/>
    <w:rsid w:val="00DB5BB8"/>
  </w:style>
  <w:style w:type="paragraph" w:customStyle="1" w:styleId="Pre">
    <w:name w:val="Pre"/>
    <w:basedOn w:val="a"/>
    <w:rsid w:val="00DB5BB8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DB5BB8"/>
  </w:style>
  <w:style w:type="paragraph" w:customStyle="1" w:styleId="writely-toc-upper-roman">
    <w:name w:val="writely-toc-upper-roman"/>
    <w:basedOn w:val="a"/>
    <w:rsid w:val="00DB5BB8"/>
  </w:style>
  <w:style w:type="paragraph" w:customStyle="1" w:styleId="writely-toc-none">
    <w:name w:val="writely-toc-none"/>
    <w:basedOn w:val="a"/>
    <w:rsid w:val="00DB5BB8"/>
  </w:style>
  <w:style w:type="paragraph" w:styleId="a3">
    <w:name w:val="List Paragraph"/>
    <w:basedOn w:val="a"/>
    <w:uiPriority w:val="34"/>
    <w:qFormat/>
    <w:rsid w:val="00F5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согласия для родителей, учеников</vt:lpstr>
    </vt:vector>
  </TitlesOfParts>
  <Company>indahouse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согласия для родителей, учеников</dc:title>
  <dc:subject/>
  <dc:creator>1</dc:creator>
  <cp:keywords/>
  <cp:lastModifiedBy>Пользователь</cp:lastModifiedBy>
  <cp:revision>6</cp:revision>
  <cp:lastPrinted>2017-02-01T06:37:00Z</cp:lastPrinted>
  <dcterms:created xsi:type="dcterms:W3CDTF">2017-01-31T10:52:00Z</dcterms:created>
  <dcterms:modified xsi:type="dcterms:W3CDTF">2017-02-01T06:43:00Z</dcterms:modified>
</cp:coreProperties>
</file>